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1" w:rsidRDefault="003265A1">
      <w:pPr>
        <w:autoSpaceDE w:val="0"/>
        <w:autoSpaceDN w:val="0"/>
        <w:spacing w:after="78" w:line="220" w:lineRule="exact"/>
      </w:pPr>
    </w:p>
    <w:p w:rsidR="00B246B2" w:rsidRPr="00B246B2" w:rsidRDefault="00540FE2" w:rsidP="00B246B2">
      <w:pPr>
        <w:spacing w:after="12" w:line="283" w:lineRule="auto"/>
        <w:ind w:left="10" w:right="1159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sectPr w:rsidR="00B246B2" w:rsidRPr="00B246B2">
          <w:pgSz w:w="11900" w:h="16840"/>
          <w:pgMar w:top="298" w:right="884" w:bottom="1440" w:left="738" w:header="720" w:footer="720" w:gutter="0"/>
          <w:cols w:space="720" w:equalWidth="0">
            <w:col w:w="10278" w:space="0"/>
          </w:cols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6524625" cy="9229725"/>
            <wp:effectExtent l="19050" t="0" r="9525" b="0"/>
            <wp:docPr id="2" name="Рисунок 2" descr="C:\Users\Администратор\Desktop\Лариса Исмаиловна л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ариса Исмаиловна лит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A1" w:rsidRPr="00B246B2" w:rsidRDefault="003265A1" w:rsidP="00B246B2">
      <w:pPr>
        <w:autoSpaceDE w:val="0"/>
        <w:autoSpaceDN w:val="0"/>
        <w:spacing w:before="70" w:after="0" w:line="230" w:lineRule="auto"/>
        <w:ind w:right="4408"/>
        <w:jc w:val="right"/>
        <w:rPr>
          <w:lang w:val="ru-RU"/>
        </w:rPr>
        <w:sectPr w:rsidR="003265A1" w:rsidRPr="00B246B2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680E99" w:rsidRPr="007F2A08" w:rsidRDefault="00680E99" w:rsidP="00680E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80E99" w:rsidRPr="00CF2DA2" w:rsidRDefault="00680E99" w:rsidP="00680E99">
      <w:pPr>
        <w:autoSpaceDE w:val="0"/>
        <w:autoSpaceDN w:val="0"/>
        <w:spacing w:before="346" w:after="0" w:line="28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сформулированные в Примерной программе воспитания.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"ЛИТЕРАТУРНОЕ ЧТЕНИЕ"</w:t>
      </w:r>
    </w:p>
    <w:p w:rsidR="00680E99" w:rsidRPr="00CF2DA2" w:rsidRDefault="00680E99" w:rsidP="00680E99">
      <w:pPr>
        <w:autoSpaceDE w:val="0"/>
        <w:autoSpaceDN w:val="0"/>
        <w:spacing w:before="192" w:after="0" w:line="285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80E99" w:rsidRPr="00CF2DA2" w:rsidRDefault="00680E99" w:rsidP="00680E99">
      <w:pPr>
        <w:autoSpaceDE w:val="0"/>
        <w:autoSpaceDN w:val="0"/>
        <w:spacing w:before="70" w:after="0" w:line="268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680E99" w:rsidRPr="00CF2DA2" w:rsidRDefault="00680E99" w:rsidP="00680E99">
      <w:pPr>
        <w:autoSpaceDE w:val="0"/>
        <w:autoSpaceDN w:val="0"/>
        <w:spacing w:before="70" w:after="0" w:line="28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положены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7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80E99" w:rsidRPr="00CF2DA2" w:rsidRDefault="00680E99" w:rsidP="00680E99">
      <w:pPr>
        <w:autoSpaceDE w:val="0"/>
        <w:autoSpaceDN w:val="0"/>
        <w:spacing w:before="70" w:after="0" w:line="28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учебных недель, суммарно 66 часов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650" w:bottom="504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"ЛИТЕРАТУРНОЕ ЧТЕНИЕ"</w:t>
      </w:r>
    </w:p>
    <w:p w:rsidR="00680E99" w:rsidRPr="00CF2DA2" w:rsidRDefault="00680E99" w:rsidP="00680E99">
      <w:pPr>
        <w:autoSpaceDE w:val="0"/>
        <w:autoSpaceDN w:val="0"/>
        <w:spacing w:before="190" w:after="0" w:line="285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Приоритетная </w:t>
      </w: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72" w:after="0" w:line="26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680E99" w:rsidRPr="00CF2DA2" w:rsidRDefault="00680E99" w:rsidP="00680E99">
      <w:pPr>
        <w:autoSpaceDE w:val="0"/>
        <w:autoSpaceDN w:val="0"/>
        <w:spacing w:before="180" w:after="0" w:line="26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80E99" w:rsidRPr="00CF2DA2" w:rsidRDefault="00680E99" w:rsidP="00680E99">
      <w:pPr>
        <w:autoSpaceDE w:val="0"/>
        <w:autoSpaceDN w:val="0"/>
        <w:spacing w:before="190" w:after="0" w:line="285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(сравнение, эпитет, олицетворение);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794" w:bottom="1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80E99" w:rsidRPr="00CF2DA2" w:rsidRDefault="00680E99" w:rsidP="00680E99">
      <w:pPr>
        <w:autoSpaceDE w:val="0"/>
        <w:autoSpaceDN w:val="0"/>
        <w:spacing w:before="346" w:after="0" w:line="285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80E99" w:rsidRPr="00CF2DA2" w:rsidRDefault="00680E99" w:rsidP="00680E99">
      <w:pPr>
        <w:autoSpaceDE w:val="0"/>
        <w:autoSpaceDN w:val="0"/>
        <w:spacing w:before="192" w:after="0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680E99" w:rsidRPr="00CF2DA2" w:rsidRDefault="00680E99" w:rsidP="00680E99">
      <w:pPr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Толстого, В. Г.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Сутеева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Е. А. Пермяка, В. А. Осеевой, А. Л.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Ю. И. Ермолаева,  Р. С.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С. В. Михалкова, В. Д.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В. Ю. Драгунского и др.).</w:t>
      </w:r>
      <w:proofErr w:type="gram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80E99" w:rsidRPr="00CF2DA2" w:rsidRDefault="00680E99" w:rsidP="00680E99">
      <w:pPr>
        <w:autoSpaceDE w:val="0"/>
        <w:autoSpaceDN w:val="0"/>
        <w:spacing w:before="190" w:after="0" w:line="268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680E99" w:rsidRPr="00CF2DA2" w:rsidRDefault="00680E99" w:rsidP="00680E99">
      <w:pPr>
        <w:autoSpaceDE w:val="0"/>
        <w:autoSpaceDN w:val="0"/>
        <w:spacing w:before="70" w:after="0" w:line="2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— малые фольклорные жанры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</w:t>
      </w:r>
    </w:p>
    <w:p w:rsidR="00680E99" w:rsidRPr="00CF2DA2" w:rsidRDefault="00680E99" w:rsidP="00680E99">
      <w:pPr>
        <w:autoSpaceDE w:val="0"/>
        <w:autoSpaceDN w:val="0"/>
        <w:spacing w:before="70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680E99" w:rsidRPr="00CF2DA2" w:rsidRDefault="00680E99" w:rsidP="00680E99">
      <w:pPr>
        <w:autoSpaceDE w:val="0"/>
        <w:autoSpaceDN w:val="0"/>
        <w:spacing w:before="72" w:after="0" w:line="268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игровой народный фольклор. Загадки — средство воспитания живости ума,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190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разножанровых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680E99" w:rsidRPr="00CF2DA2" w:rsidRDefault="00680E99" w:rsidP="00680E99">
      <w:pPr>
        <w:autoSpaceDE w:val="0"/>
        <w:autoSpaceDN w:val="0"/>
        <w:spacing w:before="70" w:after="0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Н. Н.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Бромлей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В. Митяева, В. Д.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Э. Э.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Мошковской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Г. П.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Виеру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Р. С.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Сефа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650" w:bottom="324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12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80E99" w:rsidRPr="00CF2DA2" w:rsidRDefault="00680E99" w:rsidP="00680E99">
      <w:pPr>
        <w:autoSpaceDE w:val="0"/>
        <w:autoSpaceDN w:val="0"/>
        <w:spacing w:before="190" w:after="0" w:line="268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340" w:right="836" w:bottom="1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346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80E99" w:rsidRPr="00CF2DA2" w:rsidRDefault="00680E99" w:rsidP="00680E99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80E99" w:rsidRPr="00CF2DA2" w:rsidRDefault="00680E99" w:rsidP="00680E99">
      <w:pPr>
        <w:autoSpaceDE w:val="0"/>
        <w:autoSpaceDN w:val="0"/>
        <w:spacing w:before="166" w:after="0" w:line="285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»о</w:t>
      </w:r>
      <w:proofErr w:type="gram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680E99" w:rsidRPr="00CF2DA2" w:rsidRDefault="00680E99" w:rsidP="00680E99">
      <w:pPr>
        <w:autoSpaceDE w:val="0"/>
        <w:autoSpaceDN w:val="0"/>
        <w:spacing w:before="17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80E99" w:rsidRPr="00CF2DA2" w:rsidRDefault="00680E99" w:rsidP="00680E99">
      <w:pPr>
        <w:autoSpaceDE w:val="0"/>
        <w:autoSpaceDN w:val="0"/>
        <w:spacing w:before="190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80E99" w:rsidRPr="00CF2DA2" w:rsidRDefault="00680E99" w:rsidP="00680E99">
      <w:pPr>
        <w:autoSpaceDE w:val="0"/>
        <w:autoSpaceDN w:val="0"/>
        <w:spacing w:before="190" w:after="0" w:line="268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воспитание:</w:t>
      </w:r>
    </w:p>
    <w:p w:rsidR="00680E99" w:rsidRPr="00CF2DA2" w:rsidRDefault="00680E99" w:rsidP="00680E99">
      <w:pPr>
        <w:autoSpaceDE w:val="0"/>
        <w:autoSpaceDN w:val="0"/>
        <w:spacing w:before="178" w:after="0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80E99" w:rsidRPr="00CF2DA2" w:rsidRDefault="00680E99" w:rsidP="00680E99">
      <w:pPr>
        <w:autoSpaceDE w:val="0"/>
        <w:autoSpaceDN w:val="0"/>
        <w:spacing w:before="24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680E99" w:rsidRPr="00CF2DA2" w:rsidRDefault="00680E99" w:rsidP="00680E99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650" w:bottom="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680E99" w:rsidRPr="00CF2DA2" w:rsidRDefault="00680E99" w:rsidP="00680E99">
      <w:pPr>
        <w:autoSpaceDE w:val="0"/>
        <w:autoSpaceDN w:val="0"/>
        <w:spacing w:before="178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680E99" w:rsidRPr="00CF2DA2" w:rsidRDefault="00680E99" w:rsidP="00680E99">
      <w:pPr>
        <w:autoSpaceDE w:val="0"/>
        <w:autoSpaceDN w:val="0"/>
        <w:spacing w:before="180" w:after="0" w:line="268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680E99" w:rsidRPr="00CF2DA2" w:rsidRDefault="00680E99" w:rsidP="00680E99">
      <w:pPr>
        <w:autoSpaceDE w:val="0"/>
        <w:autoSpaceDN w:val="0"/>
        <w:spacing w:before="178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действий, приносящих ей вред.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680E99" w:rsidRPr="00CF2DA2" w:rsidRDefault="00680E99" w:rsidP="00680E99">
      <w:pPr>
        <w:autoSpaceDE w:val="0"/>
        <w:autoSpaceDN w:val="0"/>
        <w:spacing w:before="17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680E99" w:rsidRPr="00CF2DA2" w:rsidRDefault="00680E99" w:rsidP="00680E99">
      <w:pPr>
        <w:autoSpaceDE w:val="0"/>
        <w:autoSpaceDN w:val="0"/>
        <w:spacing w:before="190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80E99" w:rsidRPr="00CF2DA2" w:rsidRDefault="00680E99" w:rsidP="00680E99">
      <w:pPr>
        <w:autoSpaceDE w:val="0"/>
        <w:autoSpaceDN w:val="0"/>
        <w:spacing w:before="32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before="166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80E99" w:rsidRPr="00CF2DA2" w:rsidRDefault="00680E99" w:rsidP="00680E99">
      <w:pPr>
        <w:autoSpaceDE w:val="0"/>
        <w:autoSpaceDN w:val="0"/>
        <w:spacing w:before="192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680E99" w:rsidRPr="00CF2DA2" w:rsidRDefault="00680E99" w:rsidP="00680E99">
      <w:pPr>
        <w:autoSpaceDE w:val="0"/>
        <w:autoSpaceDN w:val="0"/>
        <w:spacing w:before="178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680E99" w:rsidRPr="00CF2DA2" w:rsidRDefault="00680E99" w:rsidP="00680E99">
      <w:pPr>
        <w:autoSpaceDE w:val="0"/>
        <w:autoSpaceDN w:val="0"/>
        <w:spacing w:before="190" w:after="0" w:line="26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предложенному алгоритму;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86" w:right="720" w:bottom="296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9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tabs>
          <w:tab w:val="left" w:pos="420"/>
        </w:tabs>
        <w:autoSpaceDE w:val="0"/>
        <w:autoSpaceDN w:val="0"/>
        <w:spacing w:after="0" w:line="3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учителем вопросов;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с помощью учителя цель, планировать изменения объекта, ситуации;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предложенных критериев);</w:t>
      </w:r>
    </w:p>
    <w:p w:rsidR="00680E99" w:rsidRPr="00CF2DA2" w:rsidRDefault="00680E99" w:rsidP="00680E99">
      <w:pPr>
        <w:tabs>
          <w:tab w:val="left" w:pos="420"/>
        </w:tabs>
        <w:autoSpaceDE w:val="0"/>
        <w:autoSpaceDN w:val="0"/>
        <w:spacing w:before="238" w:after="0" w:line="340" w:lineRule="auto"/>
        <w:ind w:left="18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особенностей  объекта  изучения и связей между объектами (часть — целое, причина —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следствие);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(опыта, классификации, сравнения, исследования);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сходных ситуациях;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источник получения информации;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представленную в явном виде;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способа её проверки;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учебной задачей;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:rsidR="00680E99" w:rsidRPr="00CF2DA2" w:rsidRDefault="00680E99" w:rsidP="00680E99">
      <w:pPr>
        <w:tabs>
          <w:tab w:val="left" w:pos="180"/>
          <w:tab w:val="left" w:pos="420"/>
        </w:tabs>
        <w:autoSpaceDE w:val="0"/>
        <w:autoSpaceDN w:val="0"/>
        <w:spacing w:before="178" w:after="0" w:line="348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действия: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условиями общения в знакомой среде;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дискуссии;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выступления;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310" w:right="766" w:bottom="39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tabs>
          <w:tab w:val="left" w:pos="180"/>
        </w:tabs>
        <w:autoSpaceDE w:val="0"/>
        <w:autoSpaceDN w:val="0"/>
        <w:spacing w:after="0" w:line="26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действий;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80E99" w:rsidRPr="00CF2DA2" w:rsidRDefault="00680E99" w:rsidP="00680E99">
      <w:pPr>
        <w:autoSpaceDE w:val="0"/>
        <w:autoSpaceDN w:val="0"/>
        <w:spacing w:before="178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:rsidR="00680E99" w:rsidRPr="00CF2DA2" w:rsidRDefault="00680E99" w:rsidP="00680E99">
      <w:pPr>
        <w:autoSpaceDE w:val="0"/>
        <w:autoSpaceDN w:val="0"/>
        <w:spacing w:before="324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80E99" w:rsidRPr="00CF2DA2" w:rsidRDefault="00680E99" w:rsidP="00680E99">
      <w:pPr>
        <w:autoSpaceDE w:val="0"/>
        <w:autoSpaceDN w:val="0"/>
        <w:spacing w:before="228" w:after="0" w:line="268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свой вклад в общий результат;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совместные проектные задания с опорой на предложенные образцы.</w:t>
      </w:r>
    </w:p>
    <w:p w:rsidR="00680E99" w:rsidRPr="00CF2DA2" w:rsidRDefault="00680E99" w:rsidP="00680E99">
      <w:pPr>
        <w:autoSpaceDE w:val="0"/>
        <w:autoSpaceDN w:val="0"/>
        <w:spacing w:before="32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80E99" w:rsidRPr="00CF2DA2" w:rsidRDefault="00680E99" w:rsidP="00680E99">
      <w:pPr>
        <w:autoSpaceDE w:val="0"/>
        <w:autoSpaceDN w:val="0"/>
        <w:spacing w:before="166" w:after="0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80E99" w:rsidRPr="00CF2DA2" w:rsidRDefault="00680E99" w:rsidP="00680E99">
      <w:pPr>
        <w:autoSpaceDE w:val="0"/>
        <w:autoSpaceDN w:val="0"/>
        <w:spacing w:before="70" w:after="0" w:line="228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 первом классе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80E99" w:rsidRPr="00CF2DA2" w:rsidRDefault="00680E99" w:rsidP="00680E99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680E99" w:rsidRPr="00CF2DA2" w:rsidRDefault="00680E99" w:rsidP="00680E99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прозаическую (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680E99" w:rsidRPr="00CF2DA2" w:rsidRDefault="00680E99" w:rsidP="00680E99">
      <w:pPr>
        <w:autoSpaceDE w:val="0"/>
        <w:autoSpaceDN w:val="0"/>
        <w:spacing w:before="190" w:after="0" w:line="268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740" w:bottom="49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80E99" w:rsidRPr="00CF2DA2" w:rsidRDefault="00680E99" w:rsidP="00680E99">
      <w:pPr>
        <w:autoSpaceDE w:val="0"/>
        <w:autoSpaceDN w:val="0"/>
        <w:spacing w:before="190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80E99" w:rsidRPr="00CF2DA2" w:rsidRDefault="00680E99" w:rsidP="00680E99">
      <w:pPr>
        <w:autoSpaceDE w:val="0"/>
        <w:autoSpaceDN w:val="0"/>
        <w:spacing w:before="190" w:after="0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80E99" w:rsidRPr="00CF2DA2" w:rsidRDefault="00680E99" w:rsidP="00680E99">
      <w:pPr>
        <w:autoSpaceDE w:val="0"/>
        <w:autoSpaceDN w:val="0"/>
        <w:spacing w:before="192" w:after="0" w:line="26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680E99" w:rsidRPr="00CF2DA2" w:rsidRDefault="00680E99" w:rsidP="00680E99">
      <w:pPr>
        <w:autoSpaceDE w:val="0"/>
        <w:autoSpaceDN w:val="0"/>
        <w:spacing w:before="190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книге/учебнике по обложке, оглавлению, иллюстрациям;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680E99" w:rsidRPr="00CF2DA2" w:rsidRDefault="00680E99" w:rsidP="00680E99">
      <w:pPr>
        <w:autoSpaceDE w:val="0"/>
        <w:autoSpaceDN w:val="0"/>
        <w:spacing w:before="190" w:after="0" w:line="261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328" w:right="868" w:bottom="1440" w:left="108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258" w:line="232" w:lineRule="auto"/>
        <w:rPr>
          <w:rFonts w:ascii="Times New Roman" w:hAnsi="Times New Roman" w:cs="Times New Roman"/>
          <w:sz w:val="24"/>
          <w:szCs w:val="24"/>
        </w:rPr>
      </w:pPr>
      <w:r w:rsidRPr="00CF2DA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30"/>
        <w:gridCol w:w="528"/>
        <w:gridCol w:w="1104"/>
        <w:gridCol w:w="695"/>
        <w:gridCol w:w="1276"/>
        <w:gridCol w:w="3686"/>
        <w:gridCol w:w="1417"/>
        <w:gridCol w:w="4598"/>
      </w:tblGrid>
      <w:tr w:rsidR="00680E99" w:rsidRPr="00CF2DA2" w:rsidTr="00EE00B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680E99" w:rsidRPr="00CF2DA2" w:rsidTr="00EE00BA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680E99" w:rsidRPr="00CF2DA2" w:rsidTr="00EE00BA">
        <w:trPr>
          <w:trHeight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Развитиеречи</w:t>
            </w:r>
            <w:proofErr w:type="spellEnd"/>
          </w:p>
        </w:tc>
      </w:tr>
      <w:tr w:rsidR="00680E99" w:rsidRPr="00C9101D" w:rsidTr="00EE00BA">
        <w:trPr>
          <w:trHeight w:hRule="exact" w:val="21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серией сюжетных картинок, выстроенных в правильной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C910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C9101D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C9101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CF2DA2" w:rsidRDefault="00680E99" w:rsidP="00E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680E99" w:rsidRPr="00CF2DA2" w:rsidTr="00EE00BA">
        <w:trPr>
          <w:trHeight w:hRule="exact" w:val="4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предложением: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выделение слов,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изменение их порядка, распространение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https://clck.ru/aiaUR 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https://www.uchportal.ru/load/47-2-2 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http://um-razum.ru/load/uchebnye_prezentacii/nachal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naja_shkola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http://internet.chgk.info/ 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http://www.vbg.ru/~kvint/im.htm</w:t>
            </w:r>
          </w:p>
        </w:tc>
      </w:tr>
      <w:tr w:rsidR="00680E99" w:rsidRPr="00540FE2" w:rsidTr="00EE00BA">
        <w:trPr>
          <w:trHeight w:hRule="exact" w:val="3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обозначаемого им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предмета. Восприятие слова как объекта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"Просвещение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6840" w:h="11900"/>
          <w:pgMar w:top="282" w:right="640" w:bottom="1168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40"/>
        <w:gridCol w:w="992"/>
        <w:gridCol w:w="851"/>
        <w:gridCol w:w="992"/>
        <w:gridCol w:w="1276"/>
        <w:gridCol w:w="3118"/>
        <w:gridCol w:w="1418"/>
        <w:gridCol w:w="3685"/>
      </w:tblGrid>
      <w:tr w:rsidR="00680E99" w:rsidRPr="00540FE2" w:rsidTr="00EE00BA">
        <w:trPr>
          <w:trHeight w:hRule="exact" w:val="90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над значением слова.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Активизация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расширение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словарного запаса.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Включениеслов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Default="00680E99" w:rsidP="00EE00B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версии журналов.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skazki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narod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index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"Сказка для народа" - народные и авторские сказки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kinder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- Журнал для детей "Барсук"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biblioguide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 -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Biblio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Гид: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всё о детской книге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kostyor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archives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</w:t>
            </w:r>
          </w:p>
          <w:p w:rsidR="00680E99" w:rsidRPr="00C9101D" w:rsidRDefault="00680E99" w:rsidP="00EE0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E99" w:rsidRPr="00540FE2" w:rsidTr="00EE00BA">
        <w:trPr>
          <w:trHeight w:hRule="exact" w:val="5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единства звукового состава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 и его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23.09.2022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Мурзилка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vkids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km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- Детская страничка "Кирилла и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Мефодия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". Чат, игры, призы, информация для родителей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posnayko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index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Журнал "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Познайка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". Детский игровой журнал. Конкурсы, игры и прочее. Здесь можно найти стихи и песни для детей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cofe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read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ka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 - "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Почитайка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"- детский сказочный журнал. Сказки, великие сказочники, головоломки,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курьезные факты из жизни ученых,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конкурс литературного творчества,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калейдоскоп необычных сведений из мира животных и истории, рассказы о легендарных воинах разных времен и народов. </w:t>
            </w:r>
          </w:p>
        </w:tc>
      </w:tr>
      <w:tr w:rsidR="00680E99" w:rsidRPr="00CF2DA2" w:rsidTr="00EE00BA">
        <w:trPr>
          <w:trHeight w:hRule="exact" w:val="348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CF2DA2" w:rsidRDefault="00680E99" w:rsidP="00E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val="328"/>
        </w:trPr>
        <w:tc>
          <w:tcPr>
            <w:tcW w:w="15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6840" w:h="11900"/>
          <w:pgMar w:top="284" w:right="640" w:bottom="31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65"/>
        <w:gridCol w:w="709"/>
        <w:gridCol w:w="850"/>
        <w:gridCol w:w="709"/>
        <w:gridCol w:w="1418"/>
        <w:gridCol w:w="3118"/>
        <w:gridCol w:w="2283"/>
        <w:gridCol w:w="2882"/>
      </w:tblGrid>
      <w:tr w:rsidR="00680E99" w:rsidRPr="00036B9B" w:rsidTr="00EE00BA">
        <w:trPr>
          <w:trHeight w:hRule="exact" w:val="3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слогового чтения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(ориентация на букву, обозначающую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гласныйзвук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.09.2022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036B9B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uchportal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load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/47-2-2 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load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prezentacii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_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chgk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vbg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/~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kvint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im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</w:t>
            </w:r>
          </w:p>
        </w:tc>
      </w:tr>
      <w:tr w:rsidR="00680E99" w:rsidRPr="00036B9B" w:rsidTr="00EE00BA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Плавное слоговое чтение и чтение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целыми словами со скоростью,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соответствующей индивидуальному темпу.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.09.2022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540FE2" w:rsidTr="00EE00BA">
        <w:trPr>
          <w:trHeight w:hRule="exact" w:val="2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слов, словосочетаний, предложений. Чтение с интонациями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паузами в соответствии со знаками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препинания.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06.10.2022 13.10.2022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036B9B" w:rsidTr="00EE00B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выразительности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чтения на материале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небольших текстов и стихотворений.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17.10.2022 24.10.2022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036B9B" w:rsidTr="00EE00BA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орфоэпическим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чтением (при переходе к чтению целыми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словами).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25.10.2022 09.11.2022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«Заверши предложение», отрабатывается умение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завершать прочитанные незаконченные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036B9B" w:rsidTr="00EE00BA">
        <w:trPr>
          <w:trHeight w:hRule="exact" w:val="3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(проговаривание) как средство самоконтроля при письме под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диктовку и при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10.11.2022 17.11.2022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</w:tbl>
    <w:p w:rsidR="00680E99" w:rsidRPr="00680E99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680E99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680E99">
          <w:pgSz w:w="16840" w:h="11900"/>
          <w:pgMar w:top="284" w:right="640" w:bottom="868" w:left="666" w:header="720" w:footer="720" w:gutter="0"/>
          <w:cols w:space="720"/>
        </w:sectPr>
      </w:pPr>
    </w:p>
    <w:p w:rsidR="00680E99" w:rsidRPr="00680E99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490"/>
        <w:gridCol w:w="567"/>
        <w:gridCol w:w="709"/>
        <w:gridCol w:w="992"/>
        <w:gridCol w:w="1276"/>
        <w:gridCol w:w="2977"/>
        <w:gridCol w:w="2141"/>
        <w:gridCol w:w="2882"/>
      </w:tblGrid>
      <w:tr w:rsidR="00680E99" w:rsidRPr="00CF2DA2" w:rsidTr="00EE00BA">
        <w:trPr>
          <w:trHeight w:hRule="exact" w:val="2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Различениезвука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21.11.2022 28.11.2022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036B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036B9B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3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Буквы, обозначающие гласные звуки. Буквы, обозначающие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согласные звуки.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29.11.2022 06.12.2022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Письменныйконтроль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036B9B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Литературное чтение. 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3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07.12.2022 14.12.2022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036B9B" w:rsidTr="00EE00B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показатель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твёрдости — мягкости согласных звуков.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15.12.2022 22.12.2022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20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412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гласный звук в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открытом слоге: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обозначение гласного звука и указание на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или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мягкость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предшествующего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согласного.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29.12.2022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9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  <w:tr w:rsidR="00680E99" w:rsidRPr="00036B9B" w:rsidTr="00EE00BA">
        <w:trPr>
          <w:trHeight w:hRule="exact" w:val="2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17.01.2023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036B9B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О.В. Фомин.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20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</w:p>
        </w:tc>
      </w:tr>
    </w:tbl>
    <w:p w:rsidR="00680E99" w:rsidRPr="00036B9B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036B9B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036B9B">
          <w:pgSz w:w="16840" w:h="11900"/>
          <w:pgMar w:top="284" w:right="640" w:bottom="862" w:left="666" w:header="720" w:footer="720" w:gutter="0"/>
          <w:cols w:space="720"/>
        </w:sectPr>
      </w:pPr>
    </w:p>
    <w:p w:rsidR="00680E99" w:rsidRPr="00036B9B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065"/>
        <w:gridCol w:w="709"/>
        <w:gridCol w:w="709"/>
        <w:gridCol w:w="708"/>
        <w:gridCol w:w="1418"/>
        <w:gridCol w:w="3260"/>
        <w:gridCol w:w="2283"/>
        <w:gridCol w:w="2882"/>
      </w:tblGrid>
      <w:tr w:rsidR="00680E99" w:rsidRPr="00036B9B" w:rsidTr="00EE00BA">
        <w:trPr>
          <w:trHeight w:hRule="exact" w:val="4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показатель мягкости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согласного звука в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конце слова.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Разныеспособыобозначениябуквамизвука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[й’].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Игра-соревнование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Повториалфавит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036B9B" w:rsidRDefault="00680E99" w:rsidP="00EE00BA">
            <w:pPr>
              <w:autoSpaceDE w:val="0"/>
              <w:autoSpaceDN w:val="0"/>
              <w:spacing w:before="20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О.В. Фомин.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</w:p>
        </w:tc>
      </w:tr>
      <w:tr w:rsidR="00680E99" w:rsidRPr="00CF2DA2" w:rsidTr="00EE00BA">
        <w:trPr>
          <w:trHeight w:hRule="exact" w:val="4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9101D" w:rsidRDefault="00680E99" w:rsidP="00EE00BA">
            <w:pPr>
              <w:autoSpaceDE w:val="0"/>
              <w:autoSpaceDN w:val="0"/>
              <w:spacing w:before="76" w:after="0"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О.В.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Фомин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Послебукварныйпериод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  <w:tr w:rsidR="00680E99" w:rsidRPr="00036B9B" w:rsidTr="00EE00BA">
        <w:trPr>
          <w:trHeight w:hRule="exact" w:val="5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алфавитом как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036B9B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О.В. Фомин.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036B9B" w:rsidRDefault="00680E99" w:rsidP="00EE00B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36B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</w:p>
        </w:tc>
      </w:tr>
      <w:tr w:rsidR="00680E99" w:rsidRPr="00CF2DA2" w:rsidTr="00EE00BA">
        <w:trPr>
          <w:trHeight w:hRule="exact" w:val="348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42</w:t>
            </w:r>
          </w:p>
        </w:tc>
        <w:tc>
          <w:tcPr>
            <w:tcW w:w="1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CF2DA2" w:rsidRDefault="00680E99" w:rsidP="00E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680E99" w:rsidRPr="00CF2DA2" w:rsidTr="00EE00BA">
        <w:trPr>
          <w:trHeight w:hRule="exact" w:val="5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Сказка народная (фольклорная) и литературная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(авторская)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08.02.2023 27.02.2023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Литературное чтение. 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О.В.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Фомин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Послебукварныйпериод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6840" w:h="11900"/>
          <w:pgMar w:top="284" w:right="640" w:bottom="1084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498"/>
        <w:gridCol w:w="709"/>
        <w:gridCol w:w="709"/>
        <w:gridCol w:w="586"/>
        <w:gridCol w:w="1398"/>
        <w:gridCol w:w="4253"/>
        <w:gridCol w:w="1999"/>
        <w:gridCol w:w="2882"/>
      </w:tblGrid>
      <w:tr w:rsidR="00680E99" w:rsidRPr="000C0262" w:rsidTr="00EE00BA">
        <w:trPr>
          <w:trHeight w:hRule="exact" w:val="29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15.03.2023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произведений о детях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(использовать слоговое плавное чтение с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переходомна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0C026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О.В. Фомин.</w:t>
            </w:r>
          </w:p>
          <w:p w:rsidR="00680E99" w:rsidRPr="000C026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0C026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C026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aiaUR</w:t>
            </w:r>
            <w:proofErr w:type="spellEnd"/>
          </w:p>
        </w:tc>
      </w:tr>
      <w:tr w:rsidR="00680E99" w:rsidRPr="00CF2DA2" w:rsidTr="00EE00BA">
        <w:trPr>
          <w:trHeight w:hRule="exact" w:val="3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роднойприроде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16.03.2023 03.04.2023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и чтение поэтических описаний картин природы (пейзажной лирики);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r w:rsidRPr="00680E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E99" w:rsidRPr="00680E99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r w:rsidRPr="00680E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3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творчество — малые фольклорные жанры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04.04.2023 10.04.2023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потешек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  <w:tr w:rsidR="00680E99" w:rsidRPr="00540FE2" w:rsidTr="00EE00BA">
        <w:trPr>
          <w:trHeight w:hRule="exact" w:val="3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11.04.2023 20.04.2023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о животных. Например, произведения Н. И. Сладкова«Без слов», «На одном бревне», Ю. И. Коваля «Бабочка», Е. И.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Чарушина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«Про Томку», А. Л.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«Страшная птица», «Вам не нужна сорока?»;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</w:p>
        </w:tc>
      </w:tr>
      <w:tr w:rsidR="00680E99" w:rsidRPr="00CF2DA2" w:rsidTr="00EE00BA">
        <w:trPr>
          <w:trHeight w:hRule="exact" w:val="4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24.04.2023 26.04.2023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Есеновского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«Моя небольшая родина», Н. Н.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Бромлей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Виеру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«Сколько звёзд на ясном небе!», И. С. Соколова-Микитова «Радуга», С.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Я. Маршака «Радуга» (по выбору не менее одного автора);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27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О.В. Фомин.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6840" w:h="11900"/>
          <w:pgMar w:top="284" w:right="640" w:bottom="1234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730"/>
        <w:gridCol w:w="528"/>
        <w:gridCol w:w="1104"/>
        <w:gridCol w:w="837"/>
        <w:gridCol w:w="1418"/>
        <w:gridCol w:w="4536"/>
        <w:gridCol w:w="1999"/>
        <w:gridCol w:w="2882"/>
      </w:tblGrid>
      <w:tr w:rsidR="00680E99" w:rsidRPr="00CF2DA2" w:rsidTr="00EE00BA">
        <w:trPr>
          <w:trHeight w:hRule="exact" w:val="4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Фольклорные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авторские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 о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27.04.2023 04.05.2023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Чуковский «Путаница», И. П.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Токмакова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«Мы играли в хохотушки», И. М. Пивоварова «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Лунин «Я видела чудо», Р. С.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Сеф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«Чудо», Б. В.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Заходер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вообразилия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 Ю. П.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Мориц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«Сто фантазий», Ю.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Тувим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«Чудеса», английские народные песни и небылицы в переводе К. И. Чуковского и С. Я. Маршака;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aiaRP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Цифровой сервис "Учим стихи".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Тренажер по чтению.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О.В.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Фомин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Послебукварныйпериод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  <w:tr w:rsidR="00680E99" w:rsidRPr="00CF2DA2" w:rsidTr="00EE00BA">
        <w:trPr>
          <w:trHeight w:hRule="exact" w:val="5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.05.2023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Экскурсия в библиотеку, нахождение книги по определённой теме;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Hhttps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aib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Цифровой сервис "Учим стихи".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1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clck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aiaZs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Тренажер по чтению. О.В. Фомин.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период.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https://clck.ru/aiaUR</w:t>
            </w:r>
          </w:p>
        </w:tc>
      </w:tr>
      <w:tr w:rsidR="00680E99" w:rsidRPr="00CF2DA2" w:rsidTr="00EE00BA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CF2DA2" w:rsidRDefault="00680E99" w:rsidP="00E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hRule="exact" w:val="522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CF2DA2" w:rsidRDefault="00680E99" w:rsidP="00E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6840" w:h="11900"/>
          <w:pgMar w:top="284" w:right="640" w:bottom="1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autoSpaceDE w:val="0"/>
        <w:autoSpaceDN w:val="0"/>
        <w:spacing w:after="32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174"/>
        <w:gridCol w:w="1276"/>
        <w:gridCol w:w="2074"/>
        <w:gridCol w:w="1826"/>
      </w:tblGrid>
      <w:tr w:rsidR="00680E99" w:rsidRPr="00CF2DA2" w:rsidTr="00EE00B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формыконтроля</w:t>
            </w:r>
            <w:proofErr w:type="spellEnd"/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E99" w:rsidRPr="00CF2DA2" w:rsidRDefault="00680E99" w:rsidP="00EE0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перваяучебнаякнига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right="1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Речьустная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Понимание  текста при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 прослушивании и при 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и  предложение. Работа с предложением: выделение слов,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их порядка, распространение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Деление слов на слоги. Ударение Активизация и расширение словарного запаса.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Включениесловвпредложение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в окружающем мире.  Осознание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единства звукового состава слова и его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Гласный звук [а], буквы А, 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B26423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B26423">
          <w:pgSz w:w="11900" w:h="16840"/>
          <w:pgMar w:top="298" w:right="650" w:bottom="42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Гласный звук [о], буквы О, 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Гласный звук [и], буквы И, 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Гласный звук  [ы], буква 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 [у],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 [н], [н,],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 [с], [с,], буквы С, 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 [к], [к,],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540FE2" w:rsidTr="00EE00B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 [т], [т,],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540FE2" w:rsidTr="00EE00B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</w:t>
            </w:r>
            <w:proofErr w:type="gram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[л’],  буквы Л, л.   Чтение с интонациями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84" w:right="650" w:bottom="48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B26423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[р], [р’],  буквы Р,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[в], [в’], буквы 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[п], 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Письменныйконтроль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[м], [м’], буквы М, 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[з], [з’], буквы З, з.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70" w:after="0" w:line="28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(закрепление)  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[б], [б’], буквы Б, б.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ОРфоэпическое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(проговаривание) как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средство самоконтроля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письме под диктовку и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105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[д], [д’], буквы Д, д.  Чтение слов  с буквами Д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Письменныйконтроль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[г], [г’], буквы Г, г. Звук и буква. Буква как знак 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согласный звук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[ч’], буквы Ч, ч. Звук       и буква. Буква как знак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звука. Различение звука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[х], [х’],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[ф], [ф’], буквы Ф, ф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Твёрдый согласный звук [ш], буквы Ш, ш.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Сочетаниеши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38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Звук [ж], буквы Ж, ж.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звуков [ж], [ш].  Слова с сочетанием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7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 [ц], буквы Ц, ц. Чтение предложений, текстов с буквой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глухой согласный звук [щ’], буквы Щ, щ.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пройденного материала. Овладение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слоговым принципом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русской графики.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Гласный звук э,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84" w:right="650" w:bottom="976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Буквы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Ё,ё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Буква Ё –показатель мягкости предшествующего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согласного в слоге-слиянии.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  Е, е,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обозначающие звуки  [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й’э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6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  Я, я,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обозначающие звуки  [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й’а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  Е, е,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обозначающие звуки  [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й’о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Гласные буквы   </w:t>
            </w:r>
            <w:proofErr w:type="gram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ю, обозначающие звуки  [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й’у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]. Функция букв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538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как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мягкости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​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вующего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согласного звука в конце слова.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Разныеспособыобозначениябуквами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Мягкий согласный звук [й], буква й.   Разные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обозначения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буквами звука [й’].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6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 букв ь и ъ. Мягкий и твёрдый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279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Алфавит.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 хорошо</w:t>
            </w:r>
          </w:p>
          <w:p w:rsidR="00680E99" w:rsidRPr="00216388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 читать</w:t>
            </w:r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Берестов  «</w:t>
            </w:r>
            <w:proofErr w:type="spellStart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Читалочка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мальчик Женя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научился говорить букву "р".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114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1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учебником по литературному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чте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​</w:t>
            </w:r>
            <w:r w:rsidRPr="00CF2DA2">
              <w:rPr>
                <w:rFonts w:ascii="Cambria Math" w:eastAsia="DejaVu Serif" w:hAnsi="Cambria Math" w:cs="Cambria Math"/>
                <w:color w:val="000000"/>
                <w:sz w:val="24"/>
                <w:szCs w:val="24"/>
                <w:lang w:val="ru-RU"/>
              </w:rPr>
              <w:t>‐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нию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Сказка народная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(фольклорная) и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«Аля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Кляксич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буква “А”»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(авторская)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216388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Чарушин</w:t>
            </w:r>
            <w:proofErr w:type="spellEnd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«Теремок» Русская народная сказка«Рукавичка»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8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Проверим себя и оценим свои достижения по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разделу "Сказка народная (фольклорная)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(авторская)"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6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детях и для детей Ю. Ермолаев«Лучший друг». </w:t>
            </w: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680E99" w:rsidRPr="00F465A5" w:rsidRDefault="00680E99" w:rsidP="00EE00BA">
            <w:pPr>
              <w:autoSpaceDE w:val="0"/>
              <w:autoSpaceDN w:val="0"/>
              <w:spacing w:before="7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Благинина «Подарок»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Орлов «Кто первый?». С. Михалков «Бараны»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«Совет». В.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70" w:after="0" w:line="26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Берестов «В магазине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игрушек». В. Орлов «Если дружбой дорожить…»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216388" w:rsidRDefault="00680E99" w:rsidP="00EE00BA">
            <w:pPr>
              <w:autoSpaceDE w:val="0"/>
              <w:autoSpaceDN w:val="0"/>
              <w:spacing w:before="100" w:after="0" w:line="26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Пивоварова</w:t>
            </w:r>
            <w:r w:rsidRPr="00216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«Вежливый ослик»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 Аким «Моя родня». С. Маршак «Хороший день М.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«Сердитый дог Буль».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7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216388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Ю.Энтин</w:t>
            </w:r>
            <w:proofErr w:type="spellEnd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дружбу»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старинных книг. Урок-обобщение «Я и мои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друзья» Проект «Наш класс-дружная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Плещеев «Травка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зеленеет». А. Майков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«Ласточка примчалась…»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Майков «Весна», Т.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70" w:after="0" w:line="26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 «Подснежник», С. Маршак «Апрель»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9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«Ручей». Е.Трутнева «Когда это бывает?»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Составляемазбукузагадок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216388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Загадки, песенки, </w:t>
            </w:r>
            <w:proofErr w:type="spellStart"/>
            <w:r w:rsidRPr="00216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</w:p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Небылицы. Русские народные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потешки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0E99" w:rsidRPr="00216388" w:rsidRDefault="00680E99" w:rsidP="00EE0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Стишки и песенки из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книги «Рифмы Матушки Гусыни»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540FE2" w:rsidTr="00EE00BA">
        <w:trPr>
          <w:trHeight w:hRule="exact" w:val="2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 «Ветер,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ветер…», «Ветер по морю гуляет…», «Белка песенки</w:t>
            </w:r>
            <w:proofErr w:type="gram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оёт…»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5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казки</w:t>
            </w:r>
            <w:proofErr w:type="spellEnd"/>
            <w:r w:rsidRPr="0054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загадки, небылицы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70" w:after="0" w:line="26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680E99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  <w:p w:rsidR="00680E99" w:rsidRPr="00F465A5" w:rsidRDefault="00680E99" w:rsidP="00EE00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80E99" w:rsidRPr="00CF2DA2" w:rsidTr="00EE00BA">
        <w:trPr>
          <w:trHeight w:hRule="exact" w:val="19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Михалков «Трезор». Р.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Сеф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«Кто любит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собак…» В. Осеева «Собака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яростно лаяла»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proofErr w:type="spellStart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«Купите </w:t>
            </w:r>
            <w:r w:rsidRPr="00F46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собаку»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«Цап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Царапыч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 Г. Сапгир«Кошка»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56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840"/>
        <w:gridCol w:w="2630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156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68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Берестов «Лягушата». В. Лунин «Никого не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обижай»</w:t>
            </w: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Михалков «Важный </w:t>
            </w:r>
            <w:r w:rsidRPr="00F46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01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68" w:lineRule="auto"/>
              <w:ind w:left="156" w:right="144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Хармс «Храбрый ёж». Н. Сладков «Лисица 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ёж» Н.Н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Бромлей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"Какое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самое первое слово?"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6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114. А.В. Митяев "За что я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люблю маму" В.Д. Берестов "Любили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тебя без особых причин..."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4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«Разговор Лютика и Жучка» И. Пивоварова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О.</w:t>
            </w:r>
          </w:p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 «Стук»,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209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61" w:lineRule="auto"/>
              <w:ind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 И. Чуковский«Телефон»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«Помощник».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Урок-обобщение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6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F465A5" w:rsidRDefault="00680E99" w:rsidP="00EE00BA">
            <w:pPr>
              <w:autoSpaceDE w:val="0"/>
              <w:autoSpaceDN w:val="0"/>
              <w:spacing w:before="98" w:after="0" w:line="26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Данько</w:t>
            </w:r>
            <w:proofErr w:type="spellEnd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«Загадочные буквы» 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аша</w:t>
            </w:r>
            <w:proofErr w:type="spellEnd"/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Чёрный «Живая </w:t>
            </w:r>
            <w:r w:rsidRPr="00F46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46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азбука».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572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680E99" w:rsidRPr="00CF2DA2" w:rsidTr="00EE00B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156"/>
              </w:tabs>
              <w:autoSpaceDE w:val="0"/>
              <w:autoSpaceDN w:val="0"/>
              <w:spacing w:before="98" w:after="0" w:line="26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Кривин «Почему «А»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поётся, а «Б» нет»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Сапгир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Промедведя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961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Бородицкая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 с пчелой».  И. </w:t>
            </w: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Гамазкова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«Кто как кричит?»,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«Живая азбука»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10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12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tabs>
                <w:tab w:val="left" w:pos="576"/>
              </w:tabs>
              <w:autoSpaceDE w:val="0"/>
              <w:autoSpaceDN w:val="0"/>
              <w:spacing w:before="98" w:after="0" w:line="261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130. С. Маршак «Автобус </w:t>
            </w:r>
            <w:r w:rsidRPr="00CF2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двадцать шесть»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80E99" w:rsidRPr="00CF2DA2" w:rsidTr="00EE00B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6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F2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0E99" w:rsidRPr="00CF2DA2" w:rsidRDefault="00680E99" w:rsidP="00EE00BA">
            <w:pPr>
              <w:autoSpaceDE w:val="0"/>
              <w:autoSpaceDN w:val="0"/>
              <w:spacing w:before="9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9" w:rsidRPr="00CF2DA2" w:rsidRDefault="00680E99" w:rsidP="00680E9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84" w:right="650" w:bottom="1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680E99" w:rsidRPr="00CF2DA2" w:rsidRDefault="00680E99" w:rsidP="00680E99">
      <w:pPr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80E99" w:rsidRPr="00CF2DA2" w:rsidRDefault="00680E99" w:rsidP="00680E99">
      <w:pPr>
        <w:autoSpaceDE w:val="0"/>
        <w:autoSpaceDN w:val="0"/>
        <w:spacing w:before="166" w:after="0" w:line="268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680E99" w:rsidRPr="00CF2DA2" w:rsidRDefault="00680E99" w:rsidP="00680E99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80E99" w:rsidRPr="00CF2DA2" w:rsidRDefault="00680E99" w:rsidP="00680E99">
      <w:pPr>
        <w:autoSpaceDE w:val="0"/>
        <w:autoSpaceDN w:val="0"/>
        <w:spacing w:before="166" w:after="0" w:line="285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Коллекции электронных образовательных ресурсов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«Единое окно доступа к образовательным ресурсам»-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collektion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3. «Федеральный центр информационных образовательных ресурсов» -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eor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Каталог образовательных ресурсов сети Интернет для школы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katalog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5. Библиотека материалов для начальной школы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nachalka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todkabinet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информационно-методический кабинет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metodkabinet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catalog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iot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Портал «Российское образование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680E99" w:rsidRPr="00CF2DA2" w:rsidRDefault="00680E99" w:rsidP="00680E99">
      <w:pPr>
        <w:autoSpaceDE w:val="0"/>
        <w:autoSpaceDN w:val="0"/>
        <w:spacing w:before="598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80E99" w:rsidRPr="00CF2DA2" w:rsidRDefault="00680E99" w:rsidP="00680E99">
      <w:pPr>
        <w:autoSpaceDE w:val="0"/>
        <w:autoSpaceDN w:val="0"/>
        <w:spacing w:before="166" w:after="0" w:line="28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Литературное чтение. Рабочая тетрадь 1 класс. Издательство "Просвещение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clck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aib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Литературное чтение. Учебник. 1 класс. Издательство "Просвещение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clck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aib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Цифровой сервис "Учим стихи".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clck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aiaZs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Тренажер по чтению. О.В. Фомин.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Послебукварный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clck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wikipedia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arch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rgdb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xmlui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680E99" w:rsidRPr="00CF2DA2">
          <w:pgSz w:w="11900" w:h="16840"/>
          <w:pgMar w:top="298" w:right="650" w:bottom="1440" w:left="666" w:header="720" w:footer="720" w:gutter="0"/>
          <w:cols w:space="720"/>
        </w:sectPr>
      </w:pPr>
    </w:p>
    <w:p w:rsidR="00680E99" w:rsidRPr="00CF2DA2" w:rsidRDefault="00680E99" w:rsidP="00680E9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E99" w:rsidRPr="00CF2DA2" w:rsidRDefault="00680E99" w:rsidP="00680E9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680E99" w:rsidRPr="00CF2DA2" w:rsidRDefault="00680E99" w:rsidP="00680E99">
      <w:pPr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680E99" w:rsidRPr="00CF2DA2" w:rsidRDefault="00680E99" w:rsidP="00680E99">
      <w:pPr>
        <w:autoSpaceDE w:val="0"/>
        <w:autoSpaceDN w:val="0"/>
        <w:spacing w:before="166" w:after="0" w:line="2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uchportal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/47-2-2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razum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load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uchebnye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prezentacii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nachalnaja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shkola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/18 </w:t>
      </w:r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chgk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info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vbg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/~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kvint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CF2D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mccme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/~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dima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erunda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naoborot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"Всё наоборот" – стихи для детей, собранные Григорием Кружковым. 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sf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mksat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vk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krapivin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Писатель Владислав Крапивин.</w:t>
      </w:r>
    </w:p>
    <w:p w:rsidR="00680E99" w:rsidRPr="00CF2DA2" w:rsidRDefault="00680E99" w:rsidP="00680E99">
      <w:pPr>
        <w:autoSpaceDE w:val="0"/>
        <w:autoSpaceDN w:val="0"/>
        <w:spacing w:before="262" w:after="0" w:line="26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CF2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ЛАБОРАТОРНЫХ, ПРАКТИЧЕСКИХ РАБОТ, ДЕМОНСТРАЦИЙ</w:t>
      </w:r>
    </w:p>
    <w:p w:rsidR="00680E99" w:rsidRPr="00CF2DA2" w:rsidRDefault="00680E99" w:rsidP="00680E99">
      <w:pPr>
        <w:autoSpaceDE w:val="0"/>
        <w:autoSpaceDN w:val="0"/>
        <w:spacing w:before="168" w:after="0" w:line="268" w:lineRule="auto"/>
        <w:ind w:right="2880"/>
        <w:rPr>
          <w:rFonts w:ascii="Times New Roman" w:hAnsi="Times New Roman" w:cs="Times New Roman"/>
          <w:sz w:val="24"/>
          <w:szCs w:val="24"/>
        </w:rPr>
      </w:pP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https://www.uchportal.ru/load/47-2-2 http://school-collection.edu.ru/ http://um-razum.ru/load/uchebnye_prezentacii/nachal </w:t>
      </w:r>
      <w:proofErr w:type="spellStart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naja_shkola</w:t>
      </w:r>
      <w:proofErr w:type="spellEnd"/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/18 </w:t>
      </w:r>
      <w:r w:rsidRPr="00CF2DA2">
        <w:rPr>
          <w:rFonts w:ascii="Times New Roman" w:hAnsi="Times New Roman" w:cs="Times New Roman"/>
          <w:sz w:val="24"/>
          <w:szCs w:val="24"/>
        </w:rPr>
        <w:br/>
      </w:r>
      <w:r w:rsidRPr="00CF2DA2">
        <w:rPr>
          <w:rFonts w:ascii="Times New Roman" w:eastAsia="Times New Roman" w:hAnsi="Times New Roman" w:cs="Times New Roman"/>
          <w:color w:val="000000"/>
          <w:sz w:val="24"/>
          <w:szCs w:val="24"/>
        </w:rPr>
        <w:t>http://internet.chgk.info/ http://www.vbg.ru/~kvint/im.htm</w:t>
      </w:r>
    </w:p>
    <w:p w:rsidR="00680E99" w:rsidRPr="00CF2DA2" w:rsidRDefault="00680E99" w:rsidP="00680E99">
      <w:pPr>
        <w:spacing w:after="0"/>
        <w:rPr>
          <w:rFonts w:ascii="Times New Roman" w:hAnsi="Times New Roman" w:cs="Times New Roman"/>
          <w:sz w:val="24"/>
          <w:szCs w:val="24"/>
        </w:rPr>
        <w:sectPr w:rsidR="00680E99" w:rsidRPr="00CF2DA2">
          <w:pgSz w:w="11900" w:h="16840"/>
          <w:pgMar w:top="298" w:right="650" w:bottom="1440" w:left="666" w:header="720" w:footer="720" w:gutter="0"/>
          <w:cols w:space="720"/>
        </w:sectPr>
      </w:pPr>
    </w:p>
    <w:p w:rsidR="00680E99" w:rsidRPr="00CF2DA2" w:rsidRDefault="00680E99" w:rsidP="00680E99">
      <w:pPr>
        <w:rPr>
          <w:rFonts w:ascii="Times New Roman" w:hAnsi="Times New Roman" w:cs="Times New Roman"/>
          <w:sz w:val="24"/>
          <w:szCs w:val="24"/>
        </w:rPr>
      </w:pPr>
    </w:p>
    <w:p w:rsidR="00680E99" w:rsidRPr="00CF2DA2" w:rsidRDefault="00680E99" w:rsidP="00680E99">
      <w:pPr>
        <w:rPr>
          <w:rFonts w:ascii="Times New Roman" w:hAnsi="Times New Roman" w:cs="Times New Roman"/>
          <w:sz w:val="24"/>
          <w:szCs w:val="24"/>
        </w:rPr>
      </w:pPr>
    </w:p>
    <w:p w:rsidR="000A7FCC" w:rsidRPr="00680E99" w:rsidRDefault="000A7FCC" w:rsidP="008C594F"/>
    <w:sectPr w:rsidR="000A7FCC" w:rsidRPr="00680E99" w:rsidSect="0016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DejaVu Serif">
    <w:altName w:val="Times New Roman"/>
    <w:panose1 w:val="02060603050605020204"/>
    <w:charset w:val="CC"/>
    <w:family w:val="roman"/>
    <w:pitch w:val="variable"/>
    <w:sig w:usb0="E40002FF" w:usb1="5200F1FB" w:usb2="0A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7FCC"/>
    <w:rsid w:val="0015074B"/>
    <w:rsid w:val="0016254D"/>
    <w:rsid w:val="0029639D"/>
    <w:rsid w:val="00303485"/>
    <w:rsid w:val="003070CD"/>
    <w:rsid w:val="003265A1"/>
    <w:rsid w:val="00326F90"/>
    <w:rsid w:val="00540FE2"/>
    <w:rsid w:val="00680E99"/>
    <w:rsid w:val="007F2A08"/>
    <w:rsid w:val="008C594F"/>
    <w:rsid w:val="00AA1D8D"/>
    <w:rsid w:val="00B246B2"/>
    <w:rsid w:val="00B47730"/>
    <w:rsid w:val="00CB0664"/>
    <w:rsid w:val="00D02761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8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80E99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1"/>
    <w:rsid w:val="0068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E844D-6DAB-41A2-A88D-12F779B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6480</Words>
  <Characters>36940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5</cp:revision>
  <cp:lastPrinted>2022-09-25T18:38:00Z</cp:lastPrinted>
  <dcterms:created xsi:type="dcterms:W3CDTF">2022-09-25T18:39:00Z</dcterms:created>
  <dcterms:modified xsi:type="dcterms:W3CDTF">2022-10-01T08:45:00Z</dcterms:modified>
  <cp:category/>
</cp:coreProperties>
</file>