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1E" w:rsidRDefault="004F4F1E">
      <w:pPr>
        <w:autoSpaceDE w:val="0"/>
        <w:autoSpaceDN w:val="0"/>
        <w:spacing w:after="78" w:line="220" w:lineRule="exact"/>
      </w:pPr>
    </w:p>
    <w:p w:rsidR="004F4F1E" w:rsidRPr="0057773D" w:rsidRDefault="00B841FA">
      <w:pPr>
        <w:rPr>
          <w:lang w:val="ru-RU"/>
        </w:rPr>
        <w:sectPr w:rsidR="004F4F1E" w:rsidRPr="0057773D">
          <w:pgSz w:w="11900" w:h="16840"/>
          <w:pgMar w:top="298" w:right="724" w:bottom="1440" w:left="738" w:header="720" w:footer="720" w:gutter="0"/>
          <w:cols w:space="720" w:equalWidth="0">
            <w:col w:w="1043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628130" cy="9374547"/>
            <wp:effectExtent l="0" t="0" r="1270" b="0"/>
            <wp:docPr id="1" name="Рисунок 1" descr="C:\Users\ася\Desktop\Ася Х. 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Ася Х. ИЗО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93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30" w:lineRule="auto"/>
        <w:ind w:right="3780"/>
        <w:jc w:val="right"/>
        <w:rPr>
          <w:lang w:val="ru-RU"/>
        </w:rPr>
      </w:pP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Псыкод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4F4F1E" w:rsidRPr="0057773D" w:rsidRDefault="00ED754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F4F1E" w:rsidRPr="0057773D" w:rsidRDefault="00ED754A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F4F1E" w:rsidRPr="0057773D" w:rsidRDefault="00ED754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F4F1E" w:rsidRPr="0057773D" w:rsidRDefault="00ED754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F4F1E" w:rsidRPr="0057773D" w:rsidRDefault="00ED754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F4F1E" w:rsidRPr="0057773D" w:rsidRDefault="00ED754A">
      <w:pPr>
        <w:autoSpaceDE w:val="0"/>
        <w:autoSpaceDN w:val="0"/>
        <w:spacing w:before="72" w:after="0"/>
        <w:ind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4F4F1E" w:rsidRPr="0057773D" w:rsidRDefault="00ED754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6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4F4F1E" w:rsidRPr="0057773D" w:rsidRDefault="00ED754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F4F1E" w:rsidRPr="0057773D" w:rsidRDefault="00ED754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F4F1E" w:rsidRPr="0057773D" w:rsidRDefault="00ED754A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4F4F1E" w:rsidRPr="0057773D" w:rsidRDefault="00ED754A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4F4F1E" w:rsidRPr="0057773D" w:rsidRDefault="00ED754A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F4F1E" w:rsidRPr="0057773D" w:rsidRDefault="00ED754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F4F1E" w:rsidRPr="0057773D" w:rsidRDefault="00ED754A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6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4F4F1E" w:rsidRPr="0057773D" w:rsidRDefault="00ED754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F4F1E" w:rsidRPr="0057773D" w:rsidRDefault="00ED754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F4F1E" w:rsidRPr="0057773D" w:rsidRDefault="00ED754A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F4F1E" w:rsidRPr="0057773D" w:rsidRDefault="00ED754A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6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62" w:lineRule="auto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4F4F1E" w:rsidRPr="0057773D" w:rsidRDefault="00ED754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F4F1E" w:rsidRPr="0057773D" w:rsidRDefault="00ED754A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F4F1E" w:rsidRPr="0057773D" w:rsidRDefault="00ED754A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6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F4F1E" w:rsidRPr="0057773D" w:rsidRDefault="00ED754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4F4F1E" w:rsidRPr="0057773D" w:rsidRDefault="00ED754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6" w:line="220" w:lineRule="exact"/>
        <w:rPr>
          <w:lang w:val="ru-RU"/>
        </w:rPr>
      </w:pPr>
    </w:p>
    <w:p w:rsidR="004F4F1E" w:rsidRPr="0057773D" w:rsidRDefault="00ED754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78" w:line="220" w:lineRule="exact"/>
        <w:rPr>
          <w:lang w:val="ru-RU"/>
        </w:rPr>
      </w:pPr>
    </w:p>
    <w:p w:rsidR="004F4F1E" w:rsidRPr="0057773D" w:rsidRDefault="00ED754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7773D">
        <w:rPr>
          <w:lang w:val="ru-RU"/>
        </w:rPr>
        <w:tab/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57773D">
        <w:rPr>
          <w:lang w:val="ru-RU"/>
        </w:rPr>
        <w:br/>
      </w:r>
      <w:r w:rsidRPr="0057773D">
        <w:rPr>
          <w:lang w:val="ru-RU"/>
        </w:rPr>
        <w:tab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F4F1E" w:rsidRPr="0057773D" w:rsidRDefault="004F4F1E">
      <w:pPr>
        <w:autoSpaceDE w:val="0"/>
        <w:autoSpaceDN w:val="0"/>
        <w:spacing w:after="64" w:line="220" w:lineRule="exact"/>
        <w:rPr>
          <w:lang w:val="ru-RU"/>
        </w:rPr>
      </w:pPr>
    </w:p>
    <w:p w:rsidR="004F4F1E" w:rsidRPr="0057773D" w:rsidRDefault="00ED754A">
      <w:pPr>
        <w:autoSpaceDE w:val="0"/>
        <w:autoSpaceDN w:val="0"/>
        <w:spacing w:after="258" w:line="233" w:lineRule="auto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64"/>
        <w:gridCol w:w="3998"/>
        <w:gridCol w:w="1082"/>
        <w:gridCol w:w="3470"/>
      </w:tblGrid>
      <w:tr w:rsidR="004F4F1E" w:rsidRPr="0057773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7773D">
              <w:rPr>
                <w:lang w:val="ru-RU"/>
              </w:rPr>
              <w:br/>
            </w:r>
            <w:proofErr w:type="gramStart"/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4F4F1E" w:rsidRPr="0057773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Pr="0057773D" w:rsidRDefault="004F4F1E">
            <w:pPr>
              <w:rPr>
                <w:lang w:val="ru-RU"/>
              </w:rPr>
            </w:pPr>
          </w:p>
        </w:tc>
      </w:tr>
      <w:tr w:rsidR="004F4F1E" w:rsidRPr="00B841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F4F1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 с бытовыми потребностями людей.;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4F4F1E" w:rsidRPr="00B841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4F4F1E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09.09.2022 23.09.2022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4F4F1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4F4F1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https://www.youtube.com/watch?v=WXlGf_y5Rio</w:t>
            </w:r>
          </w:p>
        </w:tc>
      </w:tr>
      <w:tr w:rsidR="004F4F1E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21.10.2022 11.11.2022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64"/>
        <w:gridCol w:w="3998"/>
        <w:gridCol w:w="1082"/>
        <w:gridCol w:w="3470"/>
      </w:tblGrid>
      <w:tr w:rsidR="004F4F1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18.11.2022 25.11.2022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оценку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4F4F1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02.12.2022 16.12.2022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4F4F1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23.12.2022 30.12.2022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4F4F1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4F4F1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13.01.2023 20.01.2023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https://resh.edu.ru/subject/lesson/7832/start/277138/ https://kudago.com/all/news/rossiya-remeslennaya-izvestnyie/ https://www.youtube.com/watch?</w:t>
            </w:r>
          </w:p>
          <w:p w:rsidR="004F4F1E" w:rsidRDefault="00ED754A">
            <w:pPr>
              <w:autoSpaceDE w:val="0"/>
              <w:autoSpaceDN w:val="0"/>
              <w:spacing w:before="2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JrmdVd_QUTc</w:t>
            </w:r>
            <w:proofErr w:type="spellEnd"/>
          </w:p>
        </w:tc>
      </w:tr>
      <w:tr w:rsidR="004F4F1E">
        <w:trPr>
          <w:trHeight w:hRule="exact" w:val="17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27.01.2023 03.02.2023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4F4F1E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 Создавать эскизы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64"/>
        <w:gridCol w:w="3998"/>
        <w:gridCol w:w="1082"/>
        <w:gridCol w:w="3470"/>
      </w:tblGrid>
      <w:tr w:rsidR="004F4F1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4F4F1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4F4F1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ttps://resh.edu.ru/subject/lesson/7831/start/313112/</w:t>
            </w:r>
          </w:p>
        </w:tc>
      </w:tr>
      <w:tr w:rsidR="004F4F1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10.03.2023 17.03.2023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4F4F1E" w:rsidRPr="00B841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F4F1E">
        <w:trPr>
          <w:trHeight w:hRule="exact" w:val="19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https://resh.edu.ru/subject/lesson/7839/start/313480/</w:t>
            </w:r>
          </w:p>
        </w:tc>
      </w:tr>
      <w:tr w:rsidR="004F4F1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культуры, отвечая на вопросы о своеобразии традиций орнамента.;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https://www.youtube.com/watch?v=1xndkuH3fMc</w:t>
            </w:r>
          </w:p>
        </w:tc>
      </w:tr>
      <w:tr w:rsidR="004F4F1E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64"/>
        <w:gridCol w:w="3998"/>
        <w:gridCol w:w="1082"/>
        <w:gridCol w:w="3470"/>
      </w:tblGrid>
      <w:tr w:rsidR="004F4F1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https://resh.edu.ru/subject/lesson/7836/main/280796/</w:t>
            </w:r>
          </w:p>
        </w:tc>
      </w:tr>
      <w:tr w:rsidR="004F4F1E" w:rsidRPr="00B841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F4F1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 https://www.youtube.com/watch?</w:t>
            </w:r>
          </w:p>
          <w:p w:rsidR="004F4F1E" w:rsidRDefault="00ED754A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4F4F1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класса, школы, кружка дополнительного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  <w:tr w:rsidR="004F4F1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19.05.2023 26.05.2023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773D">
              <w:rPr>
                <w:lang w:val="ru-RU"/>
              </w:rPr>
              <w:br/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8" w:after="0" w:line="247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https://resh.edu.ru/subject/lesson/2109/main/ https://aira.ru/proekty/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4F4F1E">
        <w:trPr>
          <w:trHeight w:hRule="exact" w:val="52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4F4F1E"/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78" w:line="220" w:lineRule="exact"/>
      </w:pPr>
    </w:p>
    <w:p w:rsidR="004F4F1E" w:rsidRDefault="00ED754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F4F1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Default="004F4F1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Default="004F4F1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Default="004F4F1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1E" w:rsidRDefault="004F4F1E"/>
        </w:tc>
      </w:tr>
      <w:tr w:rsidR="004F4F1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Декоративно​</w:t>
            </w:r>
            <w:r w:rsidRPr="0057773D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декоративно​</w:t>
            </w:r>
            <w:r w:rsidRPr="0057773D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6" w:lineRule="auto"/>
              <w:ind w:left="72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:rsidR="004F4F1E" w:rsidRPr="0057773D" w:rsidRDefault="00ED754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57773D">
              <w:rPr>
                <w:lang w:val="ru-RU"/>
              </w:rPr>
              <w:br/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/>
              <w:ind w:left="72" w:right="356"/>
              <w:jc w:val="both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русской избы. Выполнение рисунков 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4F4F1E" w:rsidRDefault="00ED754A">
            <w:pPr>
              <w:autoSpaceDE w:val="0"/>
              <w:autoSpaceDN w:val="0"/>
              <w:spacing w:before="70" w:after="0"/>
              <w:ind w:left="72" w:right="144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орнаментально​</w:t>
            </w:r>
            <w:r w:rsidRPr="0057773D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4F4F1E" w:rsidRDefault="00ED754A">
            <w:pPr>
              <w:autoSpaceDE w:val="0"/>
              <w:autoSpaceDN w:val="0"/>
              <w:spacing w:before="70" w:after="0" w:line="281" w:lineRule="auto"/>
              <w:ind w:left="72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57773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6" w:lineRule="auto"/>
              <w:ind w:left="72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Мстёра.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народов. Выполнение изображений орнаментов выбранной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одежды. Создание эскиза одежды или деталей одежды для разных членов сообщества выбранной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4F4F1E" w:rsidRPr="0057773D" w:rsidRDefault="00ED754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F4F1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3" w:lineRule="auto"/>
              <w:ind w:left="72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4F4F1E" w:rsidRPr="0057773D" w:rsidRDefault="00ED754A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57773D">
              <w:rPr>
                <w:lang w:val="ru-RU"/>
              </w:rPr>
              <w:br/>
            </w: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4F1E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Pr="0057773D" w:rsidRDefault="00ED75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77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ED7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F1E" w:rsidRDefault="004F4F1E"/>
        </w:tc>
      </w:tr>
    </w:tbl>
    <w:p w:rsidR="004F4F1E" w:rsidRDefault="004F4F1E">
      <w:pPr>
        <w:autoSpaceDE w:val="0"/>
        <w:autoSpaceDN w:val="0"/>
        <w:spacing w:after="0" w:line="14" w:lineRule="exact"/>
      </w:pPr>
    </w:p>
    <w:p w:rsidR="004F4F1E" w:rsidRDefault="004F4F1E">
      <w:pPr>
        <w:sectPr w:rsidR="004F4F1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Default="004F4F1E" w:rsidP="0057773D">
      <w:pPr>
        <w:pStyle w:val="a5"/>
        <w:tabs>
          <w:tab w:val="clear" w:pos="4680"/>
          <w:tab w:val="clear" w:pos="9360"/>
        </w:tabs>
        <w:autoSpaceDE w:val="0"/>
        <w:autoSpaceDN w:val="0"/>
        <w:spacing w:after="78" w:line="220" w:lineRule="exact"/>
      </w:pPr>
    </w:p>
    <w:p w:rsidR="004F4F1E" w:rsidRPr="0057773D" w:rsidRDefault="00ED754A" w:rsidP="0057773D">
      <w:pPr>
        <w:pStyle w:val="a9"/>
        <w:jc w:val="center"/>
        <w:rPr>
          <w:b/>
          <w:sz w:val="20"/>
        </w:rPr>
      </w:pPr>
      <w:r w:rsidRPr="0057773D">
        <w:rPr>
          <w:b/>
        </w:rPr>
        <w:t>УЧЕБНО-МЕТОДИЧЕСКОЕ ОБЕСПЕЧЕНИЕ ОБРАЗОВАТЕЛЬНОГО ПРОЦЕССА</w:t>
      </w:r>
    </w:p>
    <w:p w:rsidR="004F4F1E" w:rsidRPr="0057773D" w:rsidRDefault="00ED754A" w:rsidP="0057773D">
      <w:pPr>
        <w:pStyle w:val="a9"/>
        <w:jc w:val="center"/>
        <w:rPr>
          <w:b/>
          <w:sz w:val="20"/>
        </w:rPr>
      </w:pPr>
      <w:r w:rsidRPr="0057773D">
        <w:rPr>
          <w:b/>
        </w:rPr>
        <w:t>ОБЯЗАТЕЛЬНЫЕ УЧЕБНЫЕ МАТЕРИАЛЫ ДЛЯ УЧЕНИКА</w:t>
      </w:r>
    </w:p>
    <w:p w:rsidR="004F4F1E" w:rsidRPr="0057773D" w:rsidRDefault="00ED754A">
      <w:pPr>
        <w:autoSpaceDE w:val="0"/>
        <w:autoSpaceDN w:val="0"/>
        <w:spacing w:before="166" w:after="0" w:line="271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4F1E" w:rsidRPr="0057773D" w:rsidRDefault="00ED754A">
      <w:pPr>
        <w:autoSpaceDE w:val="0"/>
        <w:autoSpaceDN w:val="0"/>
        <w:spacing w:before="262" w:after="0" w:line="230" w:lineRule="auto"/>
        <w:rPr>
          <w:sz w:val="20"/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4F4F1E" w:rsidRPr="0057773D" w:rsidRDefault="00ED754A">
      <w:pPr>
        <w:autoSpaceDE w:val="0"/>
        <w:autoSpaceDN w:val="0"/>
        <w:spacing w:before="166"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1. Н. А. Горяева, О.В. Островская; под редакцией Б.М. </w:t>
      </w:r>
      <w:proofErr w:type="spell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</w:t>
      </w:r>
    </w:p>
    <w:p w:rsidR="004F4F1E" w:rsidRPr="0057773D" w:rsidRDefault="00ED754A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в жизни человека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учебник для общеобразовательных учреждений.</w:t>
      </w:r>
    </w:p>
    <w:p w:rsidR="004F4F1E" w:rsidRPr="0057773D" w:rsidRDefault="00ED754A">
      <w:pPr>
        <w:autoSpaceDE w:val="0"/>
        <w:autoSpaceDN w:val="0"/>
        <w:spacing w:before="72" w:after="0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2. 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</w:t>
      </w:r>
    </w:p>
    <w:p w:rsidR="004F4F1E" w:rsidRPr="0057773D" w:rsidRDefault="00ED754A">
      <w:pPr>
        <w:autoSpaceDE w:val="0"/>
        <w:autoSpaceDN w:val="0"/>
        <w:spacing w:before="262" w:after="0" w:line="230" w:lineRule="auto"/>
        <w:rPr>
          <w:sz w:val="20"/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4F4F1E" w:rsidRPr="0057773D" w:rsidRDefault="00ED754A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rech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rusIcon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икон. Русская средневековая иконопись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/148163 Коллекция ссылок по изучению истории иску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сств дл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я учителя ИЗО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:rsidR="004F4F1E" w:rsidRPr="0057773D" w:rsidRDefault="00ED754A">
      <w:pPr>
        <w:autoSpaceDE w:val="0"/>
        <w:autoSpaceDN w:val="0"/>
        <w:spacing w:before="70" w:after="0" w:line="230" w:lineRule="auto"/>
        <w:rPr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peredvizh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</w:t>
      </w:r>
    </w:p>
    <w:p w:rsidR="0057773D" w:rsidRPr="0057773D" w:rsidRDefault="00ED754A" w:rsidP="0057773D">
      <w:pPr>
        <w:pStyle w:val="a9"/>
        <w:rPr>
          <w:sz w:val="20"/>
          <w:lang w:val="ru-RU"/>
        </w:rPr>
      </w:pP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rusart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/ - художники-передвижники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=00 Изобразительное искусство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школ</w:t>
      </w:r>
      <w:proofErr w:type="gram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"Сеть творческих учителей"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</w:p>
    <w:p w:rsidR="0057773D" w:rsidRPr="0057773D" w:rsidRDefault="0057773D" w:rsidP="0057773D">
      <w:pPr>
        <w:pStyle w:val="a9"/>
        <w:rPr>
          <w:sz w:val="20"/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57773D" w:rsidRPr="0057773D" w:rsidRDefault="0057773D" w:rsidP="0057773D">
      <w:pPr>
        <w:pStyle w:val="a9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lang w:val="ru-RU"/>
        </w:rPr>
        <w:t xml:space="preserve">УЧЕБНОЕ ОБОРУДОВАНИЕ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57773D" w:rsidRPr="0057773D" w:rsidRDefault="0057773D" w:rsidP="0057773D">
      <w:pPr>
        <w:autoSpaceDE w:val="0"/>
        <w:autoSpaceDN w:val="0"/>
        <w:spacing w:before="70" w:after="0" w:line="283" w:lineRule="auto"/>
        <w:ind w:right="1440"/>
        <w:rPr>
          <w:lang w:val="ru-RU"/>
        </w:rPr>
      </w:pPr>
      <w:r w:rsidRPr="0057773D">
        <w:rPr>
          <w:rFonts w:ascii="Times New Roman" w:eastAsia="Times New Roman" w:hAnsi="Times New Roman"/>
          <w:b/>
          <w:color w:val="000000"/>
          <w:lang w:val="ru-RU"/>
        </w:rPr>
        <w:t xml:space="preserve">ОБОРУДОВАНИЕ ДЛЯ ПРАКТИЧЕСКИХ РАБОТ </w:t>
      </w:r>
      <w:r w:rsidRPr="0057773D">
        <w:rPr>
          <w:lang w:val="ru-RU"/>
        </w:rPr>
        <w:br/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муляжей фруктов и овощей, гипсовые фигуры для рисования с натуры, различные вазы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разделочные доски                            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57773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7773D" w:rsidRPr="0057773D" w:rsidRDefault="0057773D" w:rsidP="0057773D">
      <w:pPr>
        <w:pStyle w:val="a9"/>
        <w:rPr>
          <w:lang w:val="ru-RU"/>
        </w:rPr>
        <w:sectPr w:rsidR="0057773D" w:rsidRPr="005777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F1E" w:rsidRPr="0057773D" w:rsidRDefault="004F4F1E">
      <w:pPr>
        <w:rPr>
          <w:lang w:val="ru-RU"/>
        </w:rPr>
        <w:sectPr w:rsidR="004F4F1E" w:rsidRPr="005777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54A" w:rsidRPr="0057773D" w:rsidRDefault="00ED754A">
      <w:pPr>
        <w:rPr>
          <w:lang w:val="ru-RU"/>
        </w:rPr>
      </w:pPr>
    </w:p>
    <w:sectPr w:rsidR="00ED754A" w:rsidRPr="005777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24" w:rsidRDefault="00C50224" w:rsidP="0057773D">
      <w:pPr>
        <w:spacing w:after="0" w:line="240" w:lineRule="auto"/>
      </w:pPr>
      <w:r>
        <w:separator/>
      </w:r>
    </w:p>
  </w:endnote>
  <w:endnote w:type="continuationSeparator" w:id="0">
    <w:p w:rsidR="00C50224" w:rsidRDefault="00C50224" w:rsidP="0057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24" w:rsidRDefault="00C50224" w:rsidP="0057773D">
      <w:pPr>
        <w:spacing w:after="0" w:line="240" w:lineRule="auto"/>
      </w:pPr>
      <w:r>
        <w:separator/>
      </w:r>
    </w:p>
  </w:footnote>
  <w:footnote w:type="continuationSeparator" w:id="0">
    <w:p w:rsidR="00C50224" w:rsidRDefault="00C50224" w:rsidP="0057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F4F1E"/>
    <w:rsid w:val="0057773D"/>
    <w:rsid w:val="00AA1D8D"/>
    <w:rsid w:val="00B47730"/>
    <w:rsid w:val="00B841FA"/>
    <w:rsid w:val="00C50224"/>
    <w:rsid w:val="00CB0664"/>
    <w:rsid w:val="00ED75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8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8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5697D-D47D-4DE9-966F-B8FC4CB5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7210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ася</cp:lastModifiedBy>
  <cp:revision>5</cp:revision>
  <dcterms:created xsi:type="dcterms:W3CDTF">2013-12-23T23:15:00Z</dcterms:created>
  <dcterms:modified xsi:type="dcterms:W3CDTF">2022-10-01T10:16:00Z</dcterms:modified>
  <cp:category/>
</cp:coreProperties>
</file>